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325D67" w:rsidTr="00325D67">
        <w:tc>
          <w:tcPr>
            <w:tcW w:w="1555" w:type="dxa"/>
          </w:tcPr>
          <w:p w:rsidR="00325D67" w:rsidRPr="00325D67" w:rsidRDefault="00325D67" w:rsidP="00325D67">
            <w:pPr>
              <w:rPr>
                <w:b/>
              </w:rPr>
            </w:pPr>
            <w:r w:rsidRPr="00325D67">
              <w:rPr>
                <w:b/>
              </w:rPr>
              <w:t>ФИО:</w:t>
            </w:r>
          </w:p>
        </w:tc>
        <w:tc>
          <w:tcPr>
            <w:tcW w:w="7790" w:type="dxa"/>
          </w:tcPr>
          <w:p w:rsidR="00325D67" w:rsidRDefault="00325D67" w:rsidP="00325D67"/>
        </w:tc>
      </w:tr>
      <w:tr w:rsidR="00325D67" w:rsidTr="00325D67">
        <w:tc>
          <w:tcPr>
            <w:tcW w:w="1555" w:type="dxa"/>
          </w:tcPr>
          <w:p w:rsidR="00325D67" w:rsidRPr="00325D67" w:rsidRDefault="00325D67" w:rsidP="00325D67">
            <w:pPr>
              <w:rPr>
                <w:b/>
              </w:rPr>
            </w:pPr>
            <w:r w:rsidRPr="00325D67">
              <w:rPr>
                <w:b/>
              </w:rPr>
              <w:t>Компания:</w:t>
            </w:r>
          </w:p>
        </w:tc>
        <w:tc>
          <w:tcPr>
            <w:tcW w:w="7790" w:type="dxa"/>
          </w:tcPr>
          <w:p w:rsidR="00325D67" w:rsidRDefault="00325D67" w:rsidP="00325D67"/>
        </w:tc>
      </w:tr>
      <w:tr w:rsidR="00325D67" w:rsidTr="00325D67">
        <w:tc>
          <w:tcPr>
            <w:tcW w:w="1555" w:type="dxa"/>
          </w:tcPr>
          <w:p w:rsidR="00325D67" w:rsidRPr="00325D67" w:rsidRDefault="00325D67" w:rsidP="00325D67">
            <w:pPr>
              <w:rPr>
                <w:b/>
              </w:rPr>
            </w:pPr>
            <w:r w:rsidRPr="00325D67">
              <w:rPr>
                <w:b/>
              </w:rPr>
              <w:t>Должность:</w:t>
            </w:r>
          </w:p>
        </w:tc>
        <w:tc>
          <w:tcPr>
            <w:tcW w:w="7790" w:type="dxa"/>
          </w:tcPr>
          <w:p w:rsidR="00325D67" w:rsidRDefault="00325D67" w:rsidP="00325D67"/>
        </w:tc>
      </w:tr>
      <w:tr w:rsidR="00325D67" w:rsidTr="00325D67">
        <w:tc>
          <w:tcPr>
            <w:tcW w:w="1555" w:type="dxa"/>
          </w:tcPr>
          <w:p w:rsidR="00325D67" w:rsidRPr="00325D67" w:rsidRDefault="00325D67" w:rsidP="00325D67">
            <w:pPr>
              <w:rPr>
                <w:b/>
              </w:rPr>
            </w:pPr>
            <w:r w:rsidRPr="00325D67">
              <w:rPr>
                <w:b/>
              </w:rPr>
              <w:t>Телефон:</w:t>
            </w:r>
          </w:p>
        </w:tc>
        <w:tc>
          <w:tcPr>
            <w:tcW w:w="7790" w:type="dxa"/>
          </w:tcPr>
          <w:p w:rsidR="00325D67" w:rsidRDefault="00325D67" w:rsidP="00325D67"/>
        </w:tc>
      </w:tr>
      <w:tr w:rsidR="00325D67" w:rsidTr="00325D67">
        <w:tc>
          <w:tcPr>
            <w:tcW w:w="1555" w:type="dxa"/>
          </w:tcPr>
          <w:p w:rsidR="00325D67" w:rsidRPr="00325D67" w:rsidRDefault="00325D67" w:rsidP="00325D67">
            <w:pPr>
              <w:rPr>
                <w:b/>
              </w:rPr>
            </w:pPr>
            <w:r w:rsidRPr="00325D67">
              <w:rPr>
                <w:b/>
                <w:lang w:val="en-US"/>
              </w:rPr>
              <w:t>Email</w:t>
            </w:r>
            <w:r w:rsidRPr="00325D67">
              <w:rPr>
                <w:b/>
              </w:rPr>
              <w:t>:</w:t>
            </w:r>
          </w:p>
        </w:tc>
        <w:tc>
          <w:tcPr>
            <w:tcW w:w="7790" w:type="dxa"/>
          </w:tcPr>
          <w:p w:rsidR="00325D67" w:rsidRDefault="00325D67" w:rsidP="00325D67"/>
        </w:tc>
      </w:tr>
    </w:tbl>
    <w:p w:rsidR="00325D67" w:rsidRDefault="00325D67" w:rsidP="00325D67">
      <w:pPr>
        <w:spacing w:after="0"/>
      </w:pPr>
    </w:p>
    <w:p w:rsidR="00325D67" w:rsidRPr="00325D67" w:rsidRDefault="001E0F83" w:rsidP="00325D67">
      <w:pPr>
        <w:spacing w:after="0"/>
        <w:rPr>
          <w:b/>
        </w:rPr>
      </w:pPr>
      <w:r w:rsidRPr="00325D67">
        <w:rPr>
          <w:b/>
        </w:rPr>
        <w:t xml:space="preserve">Был ли у Вас сайт ранее? Какой адрес? </w:t>
      </w:r>
      <w:r w:rsidRPr="00325D67">
        <w:rPr>
          <w:b/>
        </w:rPr>
        <w:t xml:space="preserve">Был ли он эффективен и почему? </w:t>
      </w:r>
    </w:p>
    <w:tbl>
      <w:tblPr>
        <w:tblStyle w:val="a7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325D67" w:rsidTr="00325D67">
        <w:trPr>
          <w:trHeight w:val="848"/>
        </w:trPr>
        <w:tc>
          <w:tcPr>
            <w:tcW w:w="9382" w:type="dxa"/>
          </w:tcPr>
          <w:p w:rsidR="00325D67" w:rsidRDefault="00325D67" w:rsidP="00325D67"/>
        </w:tc>
      </w:tr>
    </w:tbl>
    <w:p w:rsidR="001E0F83" w:rsidRPr="003C6E9A" w:rsidRDefault="001E0F83" w:rsidP="00325D67">
      <w:pPr>
        <w:spacing w:after="0"/>
      </w:pPr>
    </w:p>
    <w:p w:rsidR="00325D67" w:rsidRPr="00325D67" w:rsidRDefault="00325D67" w:rsidP="00325D67">
      <w:pPr>
        <w:spacing w:after="0"/>
        <w:rPr>
          <w:b/>
        </w:rPr>
      </w:pPr>
      <w:r w:rsidRPr="00325D67">
        <w:rPr>
          <w:b/>
        </w:rPr>
        <w:t xml:space="preserve">Чем занимается ваша компания? </w:t>
      </w:r>
      <w:r>
        <w:rPr>
          <w:b/>
        </w:rPr>
        <w:t>Расскажите о географии вашей работы, размерах компании, сотрудниках.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9393"/>
      </w:tblGrid>
      <w:tr w:rsidR="00325D67" w:rsidTr="00325D67">
        <w:trPr>
          <w:trHeight w:val="1280"/>
        </w:trPr>
        <w:tc>
          <w:tcPr>
            <w:tcW w:w="9393" w:type="dxa"/>
          </w:tcPr>
          <w:p w:rsidR="00325D67" w:rsidRDefault="00325D67" w:rsidP="00325D67"/>
        </w:tc>
      </w:tr>
    </w:tbl>
    <w:p w:rsidR="00325D67" w:rsidRPr="00325D67" w:rsidRDefault="00325D67" w:rsidP="00325D67">
      <w:pPr>
        <w:spacing w:after="0"/>
      </w:pPr>
    </w:p>
    <w:p w:rsidR="00325D67" w:rsidRPr="00325D67" w:rsidRDefault="00325D67" w:rsidP="00325D67">
      <w:pPr>
        <w:spacing w:after="0"/>
        <w:rPr>
          <w:b/>
        </w:rPr>
      </w:pPr>
      <w:r w:rsidRPr="00325D67">
        <w:rPr>
          <w:b/>
        </w:rPr>
        <w:t>Назовите особенности вашей компании, которые отличают вас от других</w:t>
      </w:r>
    </w:p>
    <w:tbl>
      <w:tblPr>
        <w:tblStyle w:val="a7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325D67" w:rsidTr="00325D67">
        <w:trPr>
          <w:trHeight w:val="833"/>
        </w:trPr>
        <w:tc>
          <w:tcPr>
            <w:tcW w:w="9382" w:type="dxa"/>
          </w:tcPr>
          <w:p w:rsidR="00325D67" w:rsidRDefault="00325D67" w:rsidP="00325D67"/>
        </w:tc>
      </w:tr>
    </w:tbl>
    <w:p w:rsidR="00325D67" w:rsidRDefault="00325D67" w:rsidP="00325D67">
      <w:pPr>
        <w:spacing w:after="0"/>
      </w:pPr>
    </w:p>
    <w:p w:rsidR="00FF6ECB" w:rsidRPr="00FF6ECB" w:rsidRDefault="00FF6ECB" w:rsidP="00325D67">
      <w:pPr>
        <w:spacing w:after="0"/>
        <w:rPr>
          <w:b/>
        </w:rPr>
      </w:pPr>
      <w:r w:rsidRPr="00FF6ECB">
        <w:rPr>
          <w:b/>
        </w:rPr>
        <w:t>Как вы планируете назвать ваш новый сайт? Есть ли у вас уже доменное имя?</w:t>
      </w:r>
    </w:p>
    <w:tbl>
      <w:tblPr>
        <w:tblStyle w:val="a7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FF6ECB" w:rsidTr="00FF6ECB">
        <w:trPr>
          <w:trHeight w:val="359"/>
        </w:trPr>
        <w:tc>
          <w:tcPr>
            <w:tcW w:w="9394" w:type="dxa"/>
          </w:tcPr>
          <w:p w:rsidR="00FF6ECB" w:rsidRDefault="00FF6ECB" w:rsidP="00325D67"/>
        </w:tc>
      </w:tr>
    </w:tbl>
    <w:p w:rsidR="00FF6ECB" w:rsidRDefault="00FF6ECB" w:rsidP="00325D67">
      <w:pPr>
        <w:spacing w:after="0"/>
      </w:pPr>
    </w:p>
    <w:p w:rsidR="00325D67" w:rsidRPr="00325D67" w:rsidRDefault="00325D67" w:rsidP="00325D67">
      <w:pPr>
        <w:spacing w:after="0"/>
        <w:rPr>
          <w:b/>
        </w:rPr>
      </w:pPr>
      <w:r w:rsidRPr="00325D67">
        <w:rPr>
          <w:b/>
        </w:rPr>
        <w:t>Назовите сайты, на которые нам стоит обратить внимание при создании вашего сайта</w:t>
      </w:r>
      <w:r>
        <w:rPr>
          <w:b/>
        </w:rPr>
        <w:t>, укажите их ключевые особенности</w:t>
      </w:r>
    </w:p>
    <w:tbl>
      <w:tblPr>
        <w:tblStyle w:val="a7"/>
        <w:tblW w:w="9369" w:type="dxa"/>
        <w:tblLook w:val="04A0" w:firstRow="1" w:lastRow="0" w:firstColumn="1" w:lastColumn="0" w:noHBand="0" w:noVBand="1"/>
      </w:tblPr>
      <w:tblGrid>
        <w:gridCol w:w="2837"/>
        <w:gridCol w:w="6532"/>
      </w:tblGrid>
      <w:tr w:rsidR="00325D67" w:rsidTr="00325D67">
        <w:trPr>
          <w:trHeight w:val="657"/>
        </w:trPr>
        <w:tc>
          <w:tcPr>
            <w:tcW w:w="2837" w:type="dxa"/>
          </w:tcPr>
          <w:p w:rsidR="00325D67" w:rsidRDefault="00325D67" w:rsidP="00325D67">
            <w:r>
              <w:t>Сайты производителей продуктов, которые вы предлагаете:</w:t>
            </w:r>
          </w:p>
        </w:tc>
        <w:tc>
          <w:tcPr>
            <w:tcW w:w="6532" w:type="dxa"/>
          </w:tcPr>
          <w:p w:rsidR="00325D67" w:rsidRDefault="00325D67" w:rsidP="00325D67"/>
        </w:tc>
      </w:tr>
      <w:tr w:rsidR="00325D67" w:rsidTr="00325D67">
        <w:trPr>
          <w:trHeight w:val="657"/>
        </w:trPr>
        <w:tc>
          <w:tcPr>
            <w:tcW w:w="2837" w:type="dxa"/>
          </w:tcPr>
          <w:p w:rsidR="00325D67" w:rsidRDefault="00325D67" w:rsidP="00325D67">
            <w:r>
              <w:t>Ваши прямые конкуренты:</w:t>
            </w:r>
          </w:p>
        </w:tc>
        <w:tc>
          <w:tcPr>
            <w:tcW w:w="6532" w:type="dxa"/>
          </w:tcPr>
          <w:p w:rsidR="00325D67" w:rsidRDefault="00325D67" w:rsidP="00325D67"/>
        </w:tc>
      </w:tr>
      <w:tr w:rsidR="00325D67" w:rsidTr="00325D67">
        <w:trPr>
          <w:trHeight w:val="657"/>
        </w:trPr>
        <w:tc>
          <w:tcPr>
            <w:tcW w:w="2837" w:type="dxa"/>
          </w:tcPr>
          <w:p w:rsidR="00325D67" w:rsidRDefault="00325D67" w:rsidP="00325D67">
            <w:r>
              <w:t>Компании вашей сферы на других рынках (например, РФ):</w:t>
            </w:r>
          </w:p>
        </w:tc>
        <w:tc>
          <w:tcPr>
            <w:tcW w:w="6532" w:type="dxa"/>
          </w:tcPr>
          <w:p w:rsidR="00325D67" w:rsidRDefault="00325D67" w:rsidP="00325D67"/>
        </w:tc>
      </w:tr>
      <w:tr w:rsidR="00325D67" w:rsidTr="00325D67">
        <w:trPr>
          <w:trHeight w:val="657"/>
        </w:trPr>
        <w:tc>
          <w:tcPr>
            <w:tcW w:w="2837" w:type="dxa"/>
          </w:tcPr>
          <w:p w:rsidR="00325D67" w:rsidRDefault="00325D67" w:rsidP="00325D67">
            <w:r>
              <w:t>Другие сайты. Которые вам нравятся:</w:t>
            </w:r>
          </w:p>
        </w:tc>
        <w:tc>
          <w:tcPr>
            <w:tcW w:w="6532" w:type="dxa"/>
          </w:tcPr>
          <w:p w:rsidR="00325D67" w:rsidRDefault="00325D67" w:rsidP="00325D67"/>
        </w:tc>
      </w:tr>
    </w:tbl>
    <w:p w:rsidR="00325D67" w:rsidRDefault="00325D67" w:rsidP="00325D67">
      <w:pPr>
        <w:spacing w:after="0"/>
      </w:pPr>
    </w:p>
    <w:p w:rsidR="00FF6ECB" w:rsidRDefault="00FF6ECB" w:rsidP="00325D67">
      <w:pPr>
        <w:spacing w:after="0"/>
        <w:rPr>
          <w:b/>
        </w:rPr>
      </w:pPr>
      <w:r>
        <w:rPr>
          <w:b/>
        </w:rPr>
        <w:t>Есть ли у вас элементы фирменного стиля, которые вы хотите использовать в дизайне сайта</w:t>
      </w:r>
      <w:r w:rsidR="00F73C0A">
        <w:rPr>
          <w:b/>
        </w:rPr>
        <w:t xml:space="preserve"> (логотипы, фирменные </w:t>
      </w:r>
      <w:proofErr w:type="spellStart"/>
      <w:r w:rsidR="00F73C0A">
        <w:rPr>
          <w:b/>
        </w:rPr>
        <w:t>жлементы</w:t>
      </w:r>
      <w:proofErr w:type="spellEnd"/>
      <w:r w:rsidR="00F73C0A">
        <w:rPr>
          <w:b/>
        </w:rPr>
        <w:t>, знаки)</w:t>
      </w:r>
      <w:r>
        <w:rPr>
          <w:b/>
        </w:rPr>
        <w:t>? Каким образом, на ваш взгляд, нужно использовать их в дизайне?</w:t>
      </w:r>
    </w:p>
    <w:tbl>
      <w:tblPr>
        <w:tblStyle w:val="a7"/>
        <w:tblW w:w="9369" w:type="dxa"/>
        <w:tblLook w:val="04A0" w:firstRow="1" w:lastRow="0" w:firstColumn="1" w:lastColumn="0" w:noHBand="0" w:noVBand="1"/>
      </w:tblPr>
      <w:tblGrid>
        <w:gridCol w:w="9369"/>
      </w:tblGrid>
      <w:tr w:rsidR="00FF6ECB" w:rsidTr="00F73C0A">
        <w:trPr>
          <w:trHeight w:val="1116"/>
        </w:trPr>
        <w:tc>
          <w:tcPr>
            <w:tcW w:w="9369" w:type="dxa"/>
          </w:tcPr>
          <w:p w:rsidR="00FF6ECB" w:rsidRDefault="00FF6ECB" w:rsidP="00325D67">
            <w:pPr>
              <w:rPr>
                <w:b/>
              </w:rPr>
            </w:pPr>
          </w:p>
        </w:tc>
      </w:tr>
    </w:tbl>
    <w:p w:rsidR="00FF6ECB" w:rsidRDefault="00FF6ECB" w:rsidP="00325D67">
      <w:pPr>
        <w:spacing w:after="0"/>
        <w:rPr>
          <w:b/>
        </w:rPr>
      </w:pPr>
    </w:p>
    <w:p w:rsidR="00F73C0A" w:rsidRDefault="00F73C0A" w:rsidP="00325D67">
      <w:pPr>
        <w:spacing w:after="0"/>
        <w:rPr>
          <w:b/>
        </w:rPr>
      </w:pPr>
      <w:r w:rsidRPr="00F73C0A">
        <w:rPr>
          <w:b/>
        </w:rPr>
        <w:t>Есть ли у вас пожелания по цветовой гамме? Какие цвета на сайте должны преобладать?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20"/>
      </w:tblGrid>
      <w:tr w:rsidR="00F73C0A" w:rsidTr="00F73C0A">
        <w:trPr>
          <w:trHeight w:val="928"/>
        </w:trPr>
        <w:tc>
          <w:tcPr>
            <w:tcW w:w="9320" w:type="dxa"/>
          </w:tcPr>
          <w:p w:rsidR="00F73C0A" w:rsidRDefault="00F73C0A" w:rsidP="00325D67">
            <w:pPr>
              <w:rPr>
                <w:b/>
              </w:rPr>
            </w:pPr>
          </w:p>
        </w:tc>
      </w:tr>
    </w:tbl>
    <w:p w:rsidR="00F73C0A" w:rsidRDefault="00F73C0A" w:rsidP="00325D67">
      <w:pPr>
        <w:spacing w:after="0"/>
        <w:rPr>
          <w:b/>
        </w:rPr>
      </w:pPr>
    </w:p>
    <w:p w:rsidR="00FF6ECB" w:rsidRDefault="00FF6ECB" w:rsidP="00325D67">
      <w:pPr>
        <w:spacing w:after="0"/>
        <w:rPr>
          <w:b/>
        </w:rPr>
      </w:pPr>
      <w:r>
        <w:rPr>
          <w:b/>
        </w:rPr>
        <w:t xml:space="preserve">Опишите, каким вы видите ваш новый сайт, его основные элементы дизайна, </w:t>
      </w:r>
      <w:proofErr w:type="spellStart"/>
      <w:r>
        <w:rPr>
          <w:b/>
        </w:rPr>
        <w:t>компановки</w:t>
      </w:r>
      <w:proofErr w:type="spellEnd"/>
      <w:r>
        <w:rPr>
          <w:b/>
        </w:rPr>
        <w:t xml:space="preserve"> информации?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3"/>
      </w:tblGrid>
      <w:tr w:rsidR="00FF6ECB" w:rsidTr="00FF6ECB">
        <w:trPr>
          <w:trHeight w:val="3888"/>
        </w:trPr>
        <w:tc>
          <w:tcPr>
            <w:tcW w:w="9333" w:type="dxa"/>
          </w:tcPr>
          <w:p w:rsidR="00FF6ECB" w:rsidRDefault="00FF6ECB" w:rsidP="00325D67">
            <w:pPr>
              <w:rPr>
                <w:b/>
              </w:rPr>
            </w:pPr>
          </w:p>
        </w:tc>
      </w:tr>
    </w:tbl>
    <w:p w:rsidR="00FF6ECB" w:rsidRDefault="00FF6ECB" w:rsidP="00325D67">
      <w:pPr>
        <w:spacing w:after="0"/>
        <w:rPr>
          <w:b/>
        </w:rPr>
      </w:pPr>
    </w:p>
    <w:p w:rsidR="00325D67" w:rsidRPr="003C6E9A" w:rsidRDefault="00325D67" w:rsidP="00325D67">
      <w:pPr>
        <w:spacing w:after="0"/>
        <w:rPr>
          <w:b/>
        </w:rPr>
      </w:pPr>
      <w:r w:rsidRPr="003C6E9A">
        <w:rPr>
          <w:b/>
        </w:rPr>
        <w:t>Выберите тип вашего нового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26"/>
        <w:gridCol w:w="419"/>
      </w:tblGrid>
      <w:tr w:rsidR="00325D67" w:rsidTr="00325D67">
        <w:tc>
          <w:tcPr>
            <w:tcW w:w="8926" w:type="dxa"/>
          </w:tcPr>
          <w:p w:rsidR="00325D67" w:rsidRDefault="00325D67" w:rsidP="00325D67">
            <w:r>
              <w:t>Сайт-визитка (одностраничный сайт с важной контактной информацией)</w:t>
            </w:r>
          </w:p>
        </w:tc>
        <w:tc>
          <w:tcPr>
            <w:tcW w:w="419" w:type="dxa"/>
          </w:tcPr>
          <w:p w:rsidR="00325D67" w:rsidRDefault="00325D67" w:rsidP="00325D67"/>
        </w:tc>
      </w:tr>
      <w:tr w:rsidR="00325D67" w:rsidTr="00325D67">
        <w:tc>
          <w:tcPr>
            <w:tcW w:w="8926" w:type="dxa"/>
          </w:tcPr>
          <w:p w:rsidR="00325D67" w:rsidRDefault="00325D67" w:rsidP="00325D67">
            <w:proofErr w:type="spellStart"/>
            <w:r>
              <w:t>Имиджевый</w:t>
            </w:r>
            <w:proofErr w:type="spellEnd"/>
            <w:r>
              <w:t xml:space="preserve"> сайт (Небольшой сайт с информацией о ваших услугах или важных продуктах)</w:t>
            </w:r>
          </w:p>
        </w:tc>
        <w:tc>
          <w:tcPr>
            <w:tcW w:w="419" w:type="dxa"/>
          </w:tcPr>
          <w:p w:rsidR="00325D67" w:rsidRDefault="00325D67" w:rsidP="00325D67"/>
        </w:tc>
      </w:tr>
      <w:tr w:rsidR="00325D67" w:rsidTr="00325D67">
        <w:tc>
          <w:tcPr>
            <w:tcW w:w="8926" w:type="dxa"/>
          </w:tcPr>
          <w:p w:rsidR="00325D67" w:rsidRDefault="00325D67" w:rsidP="00325D67">
            <w:r>
              <w:t>Каталог продуктов / услуг с ценами или без</w:t>
            </w:r>
          </w:p>
        </w:tc>
        <w:tc>
          <w:tcPr>
            <w:tcW w:w="419" w:type="dxa"/>
          </w:tcPr>
          <w:p w:rsidR="00325D67" w:rsidRDefault="00325D67" w:rsidP="00325D67"/>
        </w:tc>
      </w:tr>
      <w:tr w:rsidR="00325D67" w:rsidTr="00325D67">
        <w:tc>
          <w:tcPr>
            <w:tcW w:w="8926" w:type="dxa"/>
          </w:tcPr>
          <w:p w:rsidR="00325D67" w:rsidRDefault="003C6E9A" w:rsidP="00325D67">
            <w:r>
              <w:t>Интернет-магазин (каталог с возможностью оформления заказа)</w:t>
            </w:r>
          </w:p>
        </w:tc>
        <w:tc>
          <w:tcPr>
            <w:tcW w:w="419" w:type="dxa"/>
          </w:tcPr>
          <w:p w:rsidR="00325D67" w:rsidRDefault="00325D67" w:rsidP="00325D67"/>
        </w:tc>
      </w:tr>
      <w:tr w:rsidR="003C6E9A" w:rsidTr="00325D67">
        <w:tc>
          <w:tcPr>
            <w:tcW w:w="8926" w:type="dxa"/>
          </w:tcPr>
          <w:p w:rsidR="003C6E9A" w:rsidRDefault="003C6E9A" w:rsidP="00325D67">
            <w:r>
              <w:t>Корпоративный сайт (сайт компании с информацией о товарах / услугах, новостями и т.д.)</w:t>
            </w:r>
          </w:p>
        </w:tc>
        <w:tc>
          <w:tcPr>
            <w:tcW w:w="419" w:type="dxa"/>
          </w:tcPr>
          <w:p w:rsidR="003C6E9A" w:rsidRDefault="003C6E9A" w:rsidP="00325D67"/>
        </w:tc>
      </w:tr>
      <w:tr w:rsidR="003C6E9A" w:rsidTr="00325D67">
        <w:tc>
          <w:tcPr>
            <w:tcW w:w="8926" w:type="dxa"/>
          </w:tcPr>
          <w:p w:rsidR="003C6E9A" w:rsidRDefault="003C6E9A" w:rsidP="00325D67">
            <w:r>
              <w:t>Сайт, который развивается постепенно, шаг за шагом</w:t>
            </w:r>
          </w:p>
        </w:tc>
        <w:tc>
          <w:tcPr>
            <w:tcW w:w="419" w:type="dxa"/>
          </w:tcPr>
          <w:p w:rsidR="003C6E9A" w:rsidRDefault="003C6E9A" w:rsidP="00325D67"/>
        </w:tc>
      </w:tr>
      <w:tr w:rsidR="003C6E9A" w:rsidTr="003E7CA8">
        <w:tc>
          <w:tcPr>
            <w:tcW w:w="9345" w:type="dxa"/>
            <w:gridSpan w:val="2"/>
          </w:tcPr>
          <w:p w:rsidR="003C6E9A" w:rsidRDefault="003C6E9A" w:rsidP="00325D67">
            <w:r>
              <w:t>Другое:</w:t>
            </w:r>
          </w:p>
        </w:tc>
      </w:tr>
    </w:tbl>
    <w:p w:rsidR="00325D67" w:rsidRDefault="00325D67" w:rsidP="00325D67">
      <w:pPr>
        <w:spacing w:after="0"/>
      </w:pPr>
    </w:p>
    <w:p w:rsidR="003C6E9A" w:rsidRPr="003C6E9A" w:rsidRDefault="003C6E9A" w:rsidP="00325D67">
      <w:pPr>
        <w:spacing w:after="0"/>
        <w:rPr>
          <w:b/>
        </w:rPr>
      </w:pPr>
      <w:r w:rsidRPr="003C6E9A">
        <w:rPr>
          <w:b/>
        </w:rPr>
        <w:t>Какие задачи должен решать сайт? Опишите каждую из выбранных задач подробнее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C6E9A" w:rsidTr="003C6E9A">
        <w:tc>
          <w:tcPr>
            <w:tcW w:w="3114" w:type="dxa"/>
          </w:tcPr>
          <w:p w:rsidR="003C6E9A" w:rsidRDefault="003C6E9A" w:rsidP="00325D67">
            <w:r>
              <w:t>Каталог продуктов/услуг</w:t>
            </w:r>
          </w:p>
        </w:tc>
        <w:tc>
          <w:tcPr>
            <w:tcW w:w="6231" w:type="dxa"/>
          </w:tcPr>
          <w:p w:rsidR="003C6E9A" w:rsidRDefault="003C6E9A" w:rsidP="00325D67"/>
        </w:tc>
      </w:tr>
      <w:tr w:rsidR="003C6E9A" w:rsidTr="003C6E9A">
        <w:tc>
          <w:tcPr>
            <w:tcW w:w="3114" w:type="dxa"/>
          </w:tcPr>
          <w:p w:rsidR="003C6E9A" w:rsidRDefault="003C6E9A" w:rsidP="00325D67">
            <w:r>
              <w:t>Уникальная подача продуктов/услуг</w:t>
            </w:r>
          </w:p>
        </w:tc>
        <w:tc>
          <w:tcPr>
            <w:tcW w:w="6231" w:type="dxa"/>
          </w:tcPr>
          <w:p w:rsidR="003C6E9A" w:rsidRDefault="003C6E9A" w:rsidP="00325D67"/>
        </w:tc>
      </w:tr>
      <w:tr w:rsidR="003C6E9A" w:rsidTr="003C6E9A">
        <w:tc>
          <w:tcPr>
            <w:tcW w:w="3114" w:type="dxa"/>
          </w:tcPr>
          <w:p w:rsidR="003C6E9A" w:rsidRDefault="003C6E9A" w:rsidP="00325D67">
            <w:r>
              <w:t>Выгодное представление компании, ее сильных сторон</w:t>
            </w:r>
          </w:p>
        </w:tc>
        <w:tc>
          <w:tcPr>
            <w:tcW w:w="6231" w:type="dxa"/>
          </w:tcPr>
          <w:p w:rsidR="003C6E9A" w:rsidRDefault="003C6E9A" w:rsidP="00325D67"/>
        </w:tc>
      </w:tr>
      <w:tr w:rsidR="003C6E9A" w:rsidTr="003C6E9A">
        <w:tc>
          <w:tcPr>
            <w:tcW w:w="3114" w:type="dxa"/>
          </w:tcPr>
          <w:p w:rsidR="003C6E9A" w:rsidRDefault="003C6E9A" w:rsidP="00325D67">
            <w:r>
              <w:t>Синхронизация цен и ассортимента</w:t>
            </w:r>
          </w:p>
        </w:tc>
        <w:tc>
          <w:tcPr>
            <w:tcW w:w="6231" w:type="dxa"/>
          </w:tcPr>
          <w:p w:rsidR="003C6E9A" w:rsidRDefault="003C6E9A" w:rsidP="00325D67"/>
        </w:tc>
      </w:tr>
      <w:tr w:rsidR="003C6E9A" w:rsidTr="003C6E9A">
        <w:tc>
          <w:tcPr>
            <w:tcW w:w="3114" w:type="dxa"/>
          </w:tcPr>
          <w:p w:rsidR="003C6E9A" w:rsidRDefault="003C6E9A" w:rsidP="00325D67">
            <w:r>
              <w:t>Продажа и/или оплата через сайт</w:t>
            </w:r>
          </w:p>
        </w:tc>
        <w:tc>
          <w:tcPr>
            <w:tcW w:w="6231" w:type="dxa"/>
          </w:tcPr>
          <w:p w:rsidR="003C6E9A" w:rsidRDefault="003C6E9A" w:rsidP="00325D67"/>
        </w:tc>
      </w:tr>
      <w:tr w:rsidR="003C6E9A" w:rsidTr="003C6E9A">
        <w:tc>
          <w:tcPr>
            <w:tcW w:w="3114" w:type="dxa"/>
          </w:tcPr>
          <w:p w:rsidR="003C6E9A" w:rsidRDefault="003C6E9A" w:rsidP="00325D67">
            <w:r>
              <w:t>Хранение информации о продажах (заказах)</w:t>
            </w:r>
          </w:p>
        </w:tc>
        <w:tc>
          <w:tcPr>
            <w:tcW w:w="6231" w:type="dxa"/>
          </w:tcPr>
          <w:p w:rsidR="003C6E9A" w:rsidRDefault="003C6E9A" w:rsidP="00325D67"/>
        </w:tc>
      </w:tr>
      <w:tr w:rsidR="003C6E9A" w:rsidTr="003C6E9A">
        <w:tc>
          <w:tcPr>
            <w:tcW w:w="3114" w:type="dxa"/>
          </w:tcPr>
          <w:p w:rsidR="003C6E9A" w:rsidRDefault="003C6E9A" w:rsidP="00325D67">
            <w:r>
              <w:t>Личный кабинет клиента (поддержка клиента)</w:t>
            </w:r>
          </w:p>
        </w:tc>
        <w:tc>
          <w:tcPr>
            <w:tcW w:w="6231" w:type="dxa"/>
          </w:tcPr>
          <w:p w:rsidR="003C6E9A" w:rsidRDefault="003C6E9A" w:rsidP="00325D67"/>
        </w:tc>
      </w:tr>
      <w:tr w:rsidR="003C6E9A" w:rsidTr="003C6E9A">
        <w:tc>
          <w:tcPr>
            <w:tcW w:w="3114" w:type="dxa"/>
          </w:tcPr>
          <w:p w:rsidR="003C6E9A" w:rsidRPr="003C6E9A" w:rsidRDefault="003C6E9A" w:rsidP="00325D67">
            <w:r>
              <w:t xml:space="preserve">Новости, </w:t>
            </w:r>
            <w:r>
              <w:rPr>
                <w:lang w:val="en-US"/>
              </w:rPr>
              <w:t>PR</w:t>
            </w:r>
            <w:r>
              <w:t>, статьи по теме «как выбрать», «как сделать»</w:t>
            </w:r>
          </w:p>
        </w:tc>
        <w:tc>
          <w:tcPr>
            <w:tcW w:w="6231" w:type="dxa"/>
          </w:tcPr>
          <w:p w:rsidR="003C6E9A" w:rsidRDefault="003C6E9A" w:rsidP="00325D67"/>
        </w:tc>
      </w:tr>
      <w:tr w:rsidR="003C6E9A" w:rsidTr="003C6E9A">
        <w:tc>
          <w:tcPr>
            <w:tcW w:w="3114" w:type="dxa"/>
          </w:tcPr>
          <w:p w:rsidR="003C6E9A" w:rsidRDefault="003C6E9A" w:rsidP="00325D67">
            <w:r>
              <w:t>Поддержка бизнес-процессов (укажите каких)</w:t>
            </w:r>
          </w:p>
        </w:tc>
        <w:tc>
          <w:tcPr>
            <w:tcW w:w="6231" w:type="dxa"/>
          </w:tcPr>
          <w:p w:rsidR="003C6E9A" w:rsidRDefault="003C6E9A" w:rsidP="00325D67"/>
        </w:tc>
      </w:tr>
      <w:tr w:rsidR="003C6E9A" w:rsidTr="003C6E9A">
        <w:tc>
          <w:tcPr>
            <w:tcW w:w="3114" w:type="dxa"/>
          </w:tcPr>
          <w:p w:rsidR="003C6E9A" w:rsidRPr="003C6E9A" w:rsidRDefault="003C6E9A" w:rsidP="00325D67">
            <w:r>
              <w:lastRenderedPageBreak/>
              <w:t>Загрузка/выгрузка информации из других систем (</w:t>
            </w:r>
            <w:r w:rsidRPr="003C6E9A">
              <w:t>1</w:t>
            </w:r>
            <w:r>
              <w:rPr>
                <w:lang w:val="en-US"/>
              </w:rPr>
              <w:t>C</w:t>
            </w:r>
            <w:r w:rsidRPr="003C6E9A">
              <w:t xml:space="preserve">, </w:t>
            </w:r>
            <w:proofErr w:type="spellStart"/>
            <w:r>
              <w:t>Яндекс.Маркет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Onliner</w:t>
            </w:r>
            <w:proofErr w:type="spellEnd"/>
            <w:r w:rsidRPr="003C6E9A">
              <w:t>)</w:t>
            </w:r>
          </w:p>
        </w:tc>
        <w:tc>
          <w:tcPr>
            <w:tcW w:w="6231" w:type="dxa"/>
          </w:tcPr>
          <w:p w:rsidR="003C6E9A" w:rsidRDefault="003C6E9A" w:rsidP="00325D67"/>
        </w:tc>
      </w:tr>
      <w:tr w:rsidR="003C6E9A" w:rsidTr="003C6E9A">
        <w:trPr>
          <w:trHeight w:val="1303"/>
        </w:trPr>
        <w:tc>
          <w:tcPr>
            <w:tcW w:w="3114" w:type="dxa"/>
          </w:tcPr>
          <w:p w:rsidR="003C6E9A" w:rsidRPr="003C6E9A" w:rsidRDefault="003C6E9A" w:rsidP="00325D67">
            <w:proofErr w:type="spellStart"/>
            <w:r>
              <w:rPr>
                <w:lang w:val="en-US"/>
              </w:rPr>
              <w:t>Другое</w:t>
            </w:r>
            <w:proofErr w:type="spellEnd"/>
          </w:p>
        </w:tc>
        <w:tc>
          <w:tcPr>
            <w:tcW w:w="6231" w:type="dxa"/>
          </w:tcPr>
          <w:p w:rsidR="003C6E9A" w:rsidRDefault="003C6E9A" w:rsidP="00325D67"/>
        </w:tc>
      </w:tr>
    </w:tbl>
    <w:p w:rsidR="00325D67" w:rsidRDefault="00325D67" w:rsidP="00325D67">
      <w:pPr>
        <w:spacing w:after="0"/>
      </w:pPr>
    </w:p>
    <w:p w:rsidR="00325D67" w:rsidRPr="003C6E9A" w:rsidRDefault="003C6E9A" w:rsidP="00325D67">
      <w:pPr>
        <w:spacing w:after="0"/>
        <w:rPr>
          <w:b/>
        </w:rPr>
      </w:pPr>
      <w:r w:rsidRPr="003C6E9A">
        <w:rPr>
          <w:b/>
        </w:rPr>
        <w:t>Какие разделы вам нужны на сайте? Укажите их количество и опишите подробнее</w:t>
      </w:r>
    </w:p>
    <w:tbl>
      <w:tblPr>
        <w:tblStyle w:val="a7"/>
        <w:tblW w:w="9357" w:type="dxa"/>
        <w:tblLook w:val="04A0" w:firstRow="1" w:lastRow="0" w:firstColumn="1" w:lastColumn="0" w:noHBand="0" w:noVBand="1"/>
      </w:tblPr>
      <w:tblGrid>
        <w:gridCol w:w="3118"/>
        <w:gridCol w:w="6239"/>
      </w:tblGrid>
      <w:tr w:rsidR="003C6E9A" w:rsidTr="003C6E9A">
        <w:trPr>
          <w:trHeight w:val="654"/>
        </w:trPr>
        <w:tc>
          <w:tcPr>
            <w:tcW w:w="3118" w:type="dxa"/>
          </w:tcPr>
          <w:p w:rsidR="003C6E9A" w:rsidRDefault="003C6E9A" w:rsidP="00325D67">
            <w:r>
              <w:t>Разделы продуктов/услуг</w:t>
            </w:r>
          </w:p>
        </w:tc>
        <w:tc>
          <w:tcPr>
            <w:tcW w:w="6239" w:type="dxa"/>
          </w:tcPr>
          <w:p w:rsidR="003C6E9A" w:rsidRDefault="003C6E9A" w:rsidP="00325D67"/>
        </w:tc>
      </w:tr>
      <w:tr w:rsidR="003C6E9A" w:rsidTr="003C6E9A">
        <w:trPr>
          <w:trHeight w:val="654"/>
        </w:trPr>
        <w:tc>
          <w:tcPr>
            <w:tcW w:w="3118" w:type="dxa"/>
          </w:tcPr>
          <w:p w:rsidR="003C6E9A" w:rsidRDefault="003C6E9A" w:rsidP="00325D67">
            <w:r>
              <w:t>Бизнес-предложения</w:t>
            </w:r>
          </w:p>
        </w:tc>
        <w:tc>
          <w:tcPr>
            <w:tcW w:w="6239" w:type="dxa"/>
          </w:tcPr>
          <w:p w:rsidR="003C6E9A" w:rsidRDefault="003C6E9A" w:rsidP="00325D67"/>
        </w:tc>
      </w:tr>
      <w:tr w:rsidR="003C6E9A" w:rsidTr="003C6E9A">
        <w:trPr>
          <w:trHeight w:val="683"/>
        </w:trPr>
        <w:tc>
          <w:tcPr>
            <w:tcW w:w="3118" w:type="dxa"/>
          </w:tcPr>
          <w:p w:rsidR="003C6E9A" w:rsidRDefault="003C6E9A" w:rsidP="00325D67">
            <w:r>
              <w:t>Продукты</w:t>
            </w:r>
          </w:p>
        </w:tc>
        <w:tc>
          <w:tcPr>
            <w:tcW w:w="6239" w:type="dxa"/>
          </w:tcPr>
          <w:p w:rsidR="003C6E9A" w:rsidRDefault="003C6E9A" w:rsidP="00325D67"/>
        </w:tc>
      </w:tr>
      <w:tr w:rsidR="003C6E9A" w:rsidTr="003C6E9A">
        <w:trPr>
          <w:trHeight w:val="654"/>
        </w:trPr>
        <w:tc>
          <w:tcPr>
            <w:tcW w:w="3118" w:type="dxa"/>
          </w:tcPr>
          <w:p w:rsidR="003C6E9A" w:rsidRDefault="003C6E9A" w:rsidP="00325D67">
            <w:r>
              <w:t>Информационные страницы</w:t>
            </w:r>
          </w:p>
        </w:tc>
        <w:tc>
          <w:tcPr>
            <w:tcW w:w="6239" w:type="dxa"/>
          </w:tcPr>
          <w:p w:rsidR="003C6E9A" w:rsidRDefault="003C6E9A" w:rsidP="00325D67"/>
        </w:tc>
      </w:tr>
      <w:tr w:rsidR="003C6E9A" w:rsidTr="003C6E9A">
        <w:trPr>
          <w:trHeight w:val="654"/>
        </w:trPr>
        <w:tc>
          <w:tcPr>
            <w:tcW w:w="3118" w:type="dxa"/>
          </w:tcPr>
          <w:p w:rsidR="003C6E9A" w:rsidRDefault="003C6E9A" w:rsidP="00325D67">
            <w:r>
              <w:t>Баннеры</w:t>
            </w:r>
          </w:p>
        </w:tc>
        <w:tc>
          <w:tcPr>
            <w:tcW w:w="6239" w:type="dxa"/>
          </w:tcPr>
          <w:p w:rsidR="003C6E9A" w:rsidRDefault="003C6E9A" w:rsidP="00325D67"/>
        </w:tc>
      </w:tr>
      <w:tr w:rsidR="003C6E9A" w:rsidTr="003C6E9A">
        <w:trPr>
          <w:trHeight w:val="654"/>
        </w:trPr>
        <w:tc>
          <w:tcPr>
            <w:tcW w:w="3118" w:type="dxa"/>
          </w:tcPr>
          <w:p w:rsidR="003C6E9A" w:rsidRDefault="003C6E9A" w:rsidP="00325D67">
            <w:r>
              <w:t>Графические элементы</w:t>
            </w:r>
          </w:p>
        </w:tc>
        <w:tc>
          <w:tcPr>
            <w:tcW w:w="6239" w:type="dxa"/>
          </w:tcPr>
          <w:p w:rsidR="003C6E9A" w:rsidRDefault="003C6E9A" w:rsidP="00325D67"/>
        </w:tc>
      </w:tr>
      <w:tr w:rsidR="003C6E9A" w:rsidTr="003C6E9A">
        <w:trPr>
          <w:trHeight w:val="683"/>
        </w:trPr>
        <w:tc>
          <w:tcPr>
            <w:tcW w:w="3118" w:type="dxa"/>
          </w:tcPr>
          <w:p w:rsidR="003C6E9A" w:rsidRDefault="003C6E9A" w:rsidP="00325D67">
            <w:r>
              <w:t>Что-то другое</w:t>
            </w:r>
          </w:p>
        </w:tc>
        <w:tc>
          <w:tcPr>
            <w:tcW w:w="6239" w:type="dxa"/>
          </w:tcPr>
          <w:p w:rsidR="003C6E9A" w:rsidRDefault="003C6E9A" w:rsidP="00325D67"/>
        </w:tc>
      </w:tr>
    </w:tbl>
    <w:p w:rsidR="003C6E9A" w:rsidRDefault="003C6E9A" w:rsidP="00325D67">
      <w:pPr>
        <w:spacing w:after="0"/>
      </w:pPr>
    </w:p>
    <w:p w:rsidR="00792EF1" w:rsidRPr="00792EF1" w:rsidRDefault="003C6E9A" w:rsidP="00325D67">
      <w:pPr>
        <w:spacing w:after="0"/>
        <w:rPr>
          <w:b/>
        </w:rPr>
      </w:pPr>
      <w:r w:rsidRPr="00792EF1">
        <w:rPr>
          <w:b/>
        </w:rPr>
        <w:t>Есть ли у вас печатные каталоги или брошюры с описанием</w:t>
      </w:r>
      <w:r w:rsidR="00792EF1" w:rsidRPr="00792EF1">
        <w:rPr>
          <w:b/>
        </w:rPr>
        <w:t xml:space="preserve"> продуктов? Есть ли такая информация в электронном виде? Какую информацию о продуктах из них нужно разместить на сайте?</w:t>
      </w:r>
    </w:p>
    <w:tbl>
      <w:tblPr>
        <w:tblStyle w:val="a7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792EF1" w:rsidTr="00792EF1">
        <w:trPr>
          <w:trHeight w:val="1107"/>
        </w:trPr>
        <w:tc>
          <w:tcPr>
            <w:tcW w:w="9357" w:type="dxa"/>
          </w:tcPr>
          <w:p w:rsidR="00792EF1" w:rsidRDefault="00792EF1" w:rsidP="00325D67"/>
        </w:tc>
      </w:tr>
    </w:tbl>
    <w:p w:rsidR="00325D67" w:rsidRPr="00792EF1" w:rsidRDefault="00792EF1" w:rsidP="00325D67">
      <w:pPr>
        <w:spacing w:after="0"/>
        <w:rPr>
          <w:b/>
        </w:rPr>
      </w:pPr>
      <w:r w:rsidRPr="00792EF1">
        <w:rPr>
          <w:b/>
        </w:rPr>
        <w:t>Какая информация будет использоваться в описании продукта / услуги?</w:t>
      </w:r>
      <w:r>
        <w:rPr>
          <w:b/>
        </w:rPr>
        <w:t xml:space="preserve"> Отметьте нужные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26"/>
        <w:gridCol w:w="419"/>
      </w:tblGrid>
      <w:tr w:rsidR="00792EF1" w:rsidTr="00792EF1">
        <w:tc>
          <w:tcPr>
            <w:tcW w:w="8926" w:type="dxa"/>
          </w:tcPr>
          <w:p w:rsidR="00792EF1" w:rsidRDefault="00792EF1" w:rsidP="00325D67">
            <w:r>
              <w:t>Краткое описание</w:t>
            </w:r>
          </w:p>
        </w:tc>
        <w:tc>
          <w:tcPr>
            <w:tcW w:w="419" w:type="dxa"/>
          </w:tcPr>
          <w:p w:rsidR="00792EF1" w:rsidRDefault="00792EF1" w:rsidP="00325D67"/>
        </w:tc>
      </w:tr>
      <w:tr w:rsidR="00792EF1" w:rsidTr="00792EF1">
        <w:tc>
          <w:tcPr>
            <w:tcW w:w="8926" w:type="dxa"/>
          </w:tcPr>
          <w:p w:rsidR="00792EF1" w:rsidRDefault="00792EF1" w:rsidP="00325D67">
            <w:r>
              <w:t>Полное описание</w:t>
            </w:r>
          </w:p>
        </w:tc>
        <w:tc>
          <w:tcPr>
            <w:tcW w:w="419" w:type="dxa"/>
          </w:tcPr>
          <w:p w:rsidR="00792EF1" w:rsidRDefault="00792EF1" w:rsidP="00325D67"/>
        </w:tc>
      </w:tr>
      <w:tr w:rsidR="00792EF1" w:rsidTr="00792EF1">
        <w:tc>
          <w:tcPr>
            <w:tcW w:w="8926" w:type="dxa"/>
          </w:tcPr>
          <w:p w:rsidR="00792EF1" w:rsidRDefault="00792EF1" w:rsidP="00325D67">
            <w:r>
              <w:t>Цена</w:t>
            </w:r>
          </w:p>
        </w:tc>
        <w:tc>
          <w:tcPr>
            <w:tcW w:w="419" w:type="dxa"/>
          </w:tcPr>
          <w:p w:rsidR="00792EF1" w:rsidRDefault="00792EF1" w:rsidP="00325D67"/>
        </w:tc>
      </w:tr>
      <w:tr w:rsidR="00792EF1" w:rsidTr="00792EF1">
        <w:tc>
          <w:tcPr>
            <w:tcW w:w="8926" w:type="dxa"/>
          </w:tcPr>
          <w:p w:rsidR="00792EF1" w:rsidRDefault="00792EF1" w:rsidP="00792EF1">
            <w:pPr>
              <w:ind w:left="708"/>
            </w:pPr>
            <w:r>
              <w:t>несколько типов цен (оптовая, розница, акция)</w:t>
            </w:r>
          </w:p>
        </w:tc>
        <w:tc>
          <w:tcPr>
            <w:tcW w:w="419" w:type="dxa"/>
          </w:tcPr>
          <w:p w:rsidR="00792EF1" w:rsidRDefault="00792EF1" w:rsidP="00325D67"/>
        </w:tc>
      </w:tr>
      <w:tr w:rsidR="00792EF1" w:rsidTr="00792EF1">
        <w:tc>
          <w:tcPr>
            <w:tcW w:w="8926" w:type="dxa"/>
          </w:tcPr>
          <w:p w:rsidR="00792EF1" w:rsidRDefault="00792EF1" w:rsidP="00792EF1">
            <w:r>
              <w:t>Наличие на складе</w:t>
            </w:r>
          </w:p>
        </w:tc>
        <w:tc>
          <w:tcPr>
            <w:tcW w:w="419" w:type="dxa"/>
          </w:tcPr>
          <w:p w:rsidR="00792EF1" w:rsidRDefault="00792EF1" w:rsidP="00325D67"/>
        </w:tc>
      </w:tr>
      <w:tr w:rsidR="00792EF1" w:rsidTr="00792EF1">
        <w:tc>
          <w:tcPr>
            <w:tcW w:w="8926" w:type="dxa"/>
          </w:tcPr>
          <w:p w:rsidR="00792EF1" w:rsidRDefault="00792EF1" w:rsidP="00792EF1">
            <w:r>
              <w:t>Фотография</w:t>
            </w:r>
          </w:p>
        </w:tc>
        <w:tc>
          <w:tcPr>
            <w:tcW w:w="419" w:type="dxa"/>
          </w:tcPr>
          <w:p w:rsidR="00792EF1" w:rsidRDefault="00792EF1" w:rsidP="00325D67"/>
        </w:tc>
      </w:tr>
      <w:tr w:rsidR="00792EF1" w:rsidTr="00792EF1">
        <w:tc>
          <w:tcPr>
            <w:tcW w:w="8926" w:type="dxa"/>
          </w:tcPr>
          <w:p w:rsidR="00792EF1" w:rsidRDefault="00792EF1" w:rsidP="00792EF1">
            <w:pPr>
              <w:ind w:left="708"/>
            </w:pPr>
            <w:r>
              <w:t>несколько фотографий</w:t>
            </w:r>
          </w:p>
        </w:tc>
        <w:tc>
          <w:tcPr>
            <w:tcW w:w="419" w:type="dxa"/>
          </w:tcPr>
          <w:p w:rsidR="00792EF1" w:rsidRDefault="00792EF1" w:rsidP="00325D67"/>
        </w:tc>
      </w:tr>
      <w:tr w:rsidR="00792EF1" w:rsidTr="00792EF1">
        <w:tc>
          <w:tcPr>
            <w:tcW w:w="8926" w:type="dxa"/>
          </w:tcPr>
          <w:p w:rsidR="00792EF1" w:rsidRDefault="00792EF1" w:rsidP="00792EF1">
            <w:r>
              <w:t>Таблица с характеристиками</w:t>
            </w:r>
          </w:p>
        </w:tc>
        <w:tc>
          <w:tcPr>
            <w:tcW w:w="419" w:type="dxa"/>
          </w:tcPr>
          <w:p w:rsidR="00792EF1" w:rsidRDefault="00792EF1" w:rsidP="00325D67"/>
        </w:tc>
      </w:tr>
      <w:tr w:rsidR="00792EF1" w:rsidTr="00792EF1">
        <w:tc>
          <w:tcPr>
            <w:tcW w:w="8926" w:type="dxa"/>
          </w:tcPr>
          <w:p w:rsidR="00792EF1" w:rsidRDefault="00792EF1" w:rsidP="00792EF1">
            <w:r>
              <w:t>Связанные продукты / услуги (</w:t>
            </w:r>
            <w:proofErr w:type="spellStart"/>
            <w:r>
              <w:t>расходники</w:t>
            </w:r>
            <w:proofErr w:type="spellEnd"/>
            <w:r>
              <w:t>, запчасти, аксессуары)</w:t>
            </w:r>
          </w:p>
        </w:tc>
        <w:tc>
          <w:tcPr>
            <w:tcW w:w="419" w:type="dxa"/>
          </w:tcPr>
          <w:p w:rsidR="00792EF1" w:rsidRDefault="00792EF1" w:rsidP="00325D67"/>
        </w:tc>
      </w:tr>
      <w:tr w:rsidR="00792EF1" w:rsidTr="00792EF1">
        <w:tc>
          <w:tcPr>
            <w:tcW w:w="8926" w:type="dxa"/>
          </w:tcPr>
          <w:p w:rsidR="00792EF1" w:rsidRDefault="00792EF1" w:rsidP="00792EF1">
            <w:r>
              <w:t>Отзывы покупателей</w:t>
            </w:r>
          </w:p>
        </w:tc>
        <w:tc>
          <w:tcPr>
            <w:tcW w:w="419" w:type="dxa"/>
          </w:tcPr>
          <w:p w:rsidR="00792EF1" w:rsidRDefault="00792EF1" w:rsidP="00325D67"/>
        </w:tc>
      </w:tr>
      <w:tr w:rsidR="00792EF1" w:rsidTr="00792EF1">
        <w:trPr>
          <w:trHeight w:val="889"/>
        </w:trPr>
        <w:tc>
          <w:tcPr>
            <w:tcW w:w="9345" w:type="dxa"/>
            <w:gridSpan w:val="2"/>
          </w:tcPr>
          <w:p w:rsidR="00792EF1" w:rsidRDefault="00792EF1" w:rsidP="00325D67">
            <w:r>
              <w:t>Другое:</w:t>
            </w:r>
          </w:p>
        </w:tc>
      </w:tr>
    </w:tbl>
    <w:p w:rsidR="00325D67" w:rsidRDefault="00325D67" w:rsidP="00325D67">
      <w:pPr>
        <w:spacing w:after="0"/>
      </w:pPr>
    </w:p>
    <w:p w:rsidR="00792EF1" w:rsidRPr="00792EF1" w:rsidRDefault="00792EF1" w:rsidP="00325D67">
      <w:pPr>
        <w:spacing w:after="0"/>
        <w:rPr>
          <w:b/>
        </w:rPr>
      </w:pPr>
      <w:r w:rsidRPr="00792EF1">
        <w:rPr>
          <w:b/>
        </w:rPr>
        <w:lastRenderedPageBreak/>
        <w:t>Каких видов информации для создания сайта у вас пока нет (тексты, фото, описания продуктов / услуг)?</w:t>
      </w:r>
    </w:p>
    <w:tbl>
      <w:tblPr>
        <w:tblStyle w:val="a7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792EF1" w:rsidTr="00792EF1">
        <w:trPr>
          <w:trHeight w:val="935"/>
        </w:trPr>
        <w:tc>
          <w:tcPr>
            <w:tcW w:w="9381" w:type="dxa"/>
          </w:tcPr>
          <w:p w:rsidR="00792EF1" w:rsidRDefault="00792EF1" w:rsidP="00325D67"/>
        </w:tc>
      </w:tr>
    </w:tbl>
    <w:p w:rsidR="00325D67" w:rsidRDefault="00325D67" w:rsidP="00325D67">
      <w:pPr>
        <w:spacing w:after="0"/>
      </w:pPr>
    </w:p>
    <w:p w:rsidR="00792EF1" w:rsidRPr="00792EF1" w:rsidRDefault="00792EF1" w:rsidP="00325D67">
      <w:pPr>
        <w:spacing w:after="0"/>
        <w:rPr>
          <w:b/>
        </w:rPr>
      </w:pPr>
      <w:r w:rsidRPr="00792EF1">
        <w:rPr>
          <w:b/>
        </w:rPr>
        <w:t>Создание или доработку каких материалов необходимо выполнить нам?</w:t>
      </w:r>
    </w:p>
    <w:tbl>
      <w:tblPr>
        <w:tblStyle w:val="a7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792EF1" w:rsidTr="00792EF1">
        <w:trPr>
          <w:trHeight w:val="1094"/>
        </w:trPr>
        <w:tc>
          <w:tcPr>
            <w:tcW w:w="9382" w:type="dxa"/>
          </w:tcPr>
          <w:p w:rsidR="00792EF1" w:rsidRDefault="00792EF1" w:rsidP="00325D67"/>
        </w:tc>
      </w:tr>
    </w:tbl>
    <w:p w:rsidR="00325D67" w:rsidRDefault="00325D67" w:rsidP="00325D67">
      <w:pPr>
        <w:spacing w:after="0"/>
      </w:pPr>
    </w:p>
    <w:p w:rsidR="00792EF1" w:rsidRPr="00792EF1" w:rsidRDefault="00792EF1" w:rsidP="00325D67">
      <w:pPr>
        <w:spacing w:after="0"/>
        <w:rPr>
          <w:b/>
        </w:rPr>
      </w:pPr>
      <w:r w:rsidRPr="00792EF1">
        <w:rPr>
          <w:b/>
        </w:rPr>
        <w:t>Будут ли среди предложений совершенно разные продукты / услуги, которые необходимо подавать по-разному (сильно отличающиеся разделы)?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92EF1" w:rsidTr="00792EF1">
        <w:trPr>
          <w:trHeight w:val="1263"/>
        </w:trPr>
        <w:tc>
          <w:tcPr>
            <w:tcW w:w="9345" w:type="dxa"/>
          </w:tcPr>
          <w:p w:rsidR="00792EF1" w:rsidRDefault="00792EF1" w:rsidP="00325D67"/>
        </w:tc>
      </w:tr>
    </w:tbl>
    <w:p w:rsidR="00792EF1" w:rsidRDefault="00792EF1" w:rsidP="00325D67">
      <w:pPr>
        <w:spacing w:after="0"/>
      </w:pPr>
    </w:p>
    <w:p w:rsidR="00325D67" w:rsidRPr="00792EF1" w:rsidRDefault="00792EF1" w:rsidP="00325D67">
      <w:pPr>
        <w:spacing w:after="0"/>
        <w:rPr>
          <w:b/>
        </w:rPr>
      </w:pPr>
      <w:r w:rsidRPr="00792EF1">
        <w:rPr>
          <w:b/>
        </w:rPr>
        <w:t>Как будут сгруппированы предложения? Какие фильтры вам нужны?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26"/>
        <w:gridCol w:w="419"/>
      </w:tblGrid>
      <w:tr w:rsidR="00792EF1" w:rsidTr="00792EF1">
        <w:tc>
          <w:tcPr>
            <w:tcW w:w="8926" w:type="dxa"/>
          </w:tcPr>
          <w:p w:rsidR="00792EF1" w:rsidRDefault="00792EF1" w:rsidP="00325D67">
            <w:r>
              <w:t>по производителю</w:t>
            </w:r>
          </w:p>
        </w:tc>
        <w:tc>
          <w:tcPr>
            <w:tcW w:w="419" w:type="dxa"/>
          </w:tcPr>
          <w:p w:rsidR="00792EF1" w:rsidRDefault="00792EF1" w:rsidP="00325D67"/>
        </w:tc>
      </w:tr>
      <w:tr w:rsidR="00792EF1" w:rsidTr="00792EF1">
        <w:tc>
          <w:tcPr>
            <w:tcW w:w="8926" w:type="dxa"/>
          </w:tcPr>
          <w:p w:rsidR="00792EF1" w:rsidRDefault="00792EF1" w:rsidP="00325D67">
            <w:r>
              <w:t>по категориям</w:t>
            </w:r>
          </w:p>
        </w:tc>
        <w:tc>
          <w:tcPr>
            <w:tcW w:w="419" w:type="dxa"/>
          </w:tcPr>
          <w:p w:rsidR="00792EF1" w:rsidRDefault="00792EF1" w:rsidP="00325D67"/>
        </w:tc>
      </w:tr>
      <w:tr w:rsidR="00792EF1" w:rsidTr="00792EF1">
        <w:tc>
          <w:tcPr>
            <w:tcW w:w="8926" w:type="dxa"/>
          </w:tcPr>
          <w:p w:rsidR="00792EF1" w:rsidRDefault="00FF6ECB" w:rsidP="00325D67">
            <w:r>
              <w:t>по цене</w:t>
            </w:r>
          </w:p>
        </w:tc>
        <w:tc>
          <w:tcPr>
            <w:tcW w:w="419" w:type="dxa"/>
          </w:tcPr>
          <w:p w:rsidR="00792EF1" w:rsidRDefault="00792EF1" w:rsidP="00325D67"/>
        </w:tc>
      </w:tr>
      <w:tr w:rsidR="00FF6ECB" w:rsidTr="00792EF1">
        <w:tc>
          <w:tcPr>
            <w:tcW w:w="8926" w:type="dxa"/>
          </w:tcPr>
          <w:p w:rsidR="00FF6ECB" w:rsidRDefault="00FF6ECB" w:rsidP="00325D67">
            <w:r>
              <w:t>по названию</w:t>
            </w:r>
          </w:p>
        </w:tc>
        <w:tc>
          <w:tcPr>
            <w:tcW w:w="419" w:type="dxa"/>
          </w:tcPr>
          <w:p w:rsidR="00FF6ECB" w:rsidRDefault="00FF6ECB" w:rsidP="00325D67"/>
        </w:tc>
      </w:tr>
      <w:tr w:rsidR="00FF6ECB" w:rsidTr="00FF6ECB">
        <w:trPr>
          <w:trHeight w:val="1249"/>
        </w:trPr>
        <w:tc>
          <w:tcPr>
            <w:tcW w:w="9345" w:type="dxa"/>
            <w:gridSpan w:val="2"/>
          </w:tcPr>
          <w:p w:rsidR="00FF6ECB" w:rsidRDefault="00FF6ECB" w:rsidP="00325D67">
            <w:r>
              <w:t>Другое:</w:t>
            </w:r>
          </w:p>
        </w:tc>
      </w:tr>
    </w:tbl>
    <w:p w:rsidR="00792EF1" w:rsidRDefault="00792EF1" w:rsidP="00325D67">
      <w:pPr>
        <w:spacing w:after="0"/>
      </w:pPr>
    </w:p>
    <w:p w:rsidR="00325D67" w:rsidRPr="00FF6ECB" w:rsidRDefault="00FF6ECB" w:rsidP="00325D67">
      <w:pPr>
        <w:spacing w:after="0"/>
        <w:rPr>
          <w:b/>
        </w:rPr>
      </w:pPr>
      <w:r w:rsidRPr="00FF6ECB">
        <w:rPr>
          <w:b/>
        </w:rPr>
        <w:t>Нужны ли на сайте функции выделения определенных продуктов / разделов?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26"/>
        <w:gridCol w:w="419"/>
      </w:tblGrid>
      <w:tr w:rsidR="00FF6ECB" w:rsidTr="00FF6ECB">
        <w:tc>
          <w:tcPr>
            <w:tcW w:w="8926" w:type="dxa"/>
          </w:tcPr>
          <w:p w:rsidR="00FF6ECB" w:rsidRDefault="00FF6ECB" w:rsidP="00325D67">
            <w:r>
              <w:t>Новинки в каталоге</w:t>
            </w:r>
          </w:p>
        </w:tc>
        <w:tc>
          <w:tcPr>
            <w:tcW w:w="419" w:type="dxa"/>
          </w:tcPr>
          <w:p w:rsidR="00FF6ECB" w:rsidRDefault="00FF6ECB" w:rsidP="00325D67"/>
        </w:tc>
      </w:tr>
      <w:tr w:rsidR="00FF6ECB" w:rsidTr="00FF6ECB">
        <w:tc>
          <w:tcPr>
            <w:tcW w:w="8926" w:type="dxa"/>
          </w:tcPr>
          <w:p w:rsidR="00FF6ECB" w:rsidRDefault="00FF6ECB" w:rsidP="00325D67">
            <w:r>
              <w:t>Популярные продукты / услуги</w:t>
            </w:r>
          </w:p>
        </w:tc>
        <w:tc>
          <w:tcPr>
            <w:tcW w:w="419" w:type="dxa"/>
          </w:tcPr>
          <w:p w:rsidR="00FF6ECB" w:rsidRDefault="00FF6ECB" w:rsidP="00325D67"/>
        </w:tc>
      </w:tr>
      <w:tr w:rsidR="00FF6ECB" w:rsidTr="00FF6ECB">
        <w:tc>
          <w:tcPr>
            <w:tcW w:w="8926" w:type="dxa"/>
          </w:tcPr>
          <w:p w:rsidR="00FF6ECB" w:rsidRDefault="00FF6ECB" w:rsidP="00325D67">
            <w:r>
              <w:t>Товары / услуги по скидкам и акциям</w:t>
            </w:r>
          </w:p>
        </w:tc>
        <w:tc>
          <w:tcPr>
            <w:tcW w:w="419" w:type="dxa"/>
          </w:tcPr>
          <w:p w:rsidR="00FF6ECB" w:rsidRDefault="00FF6ECB" w:rsidP="00325D67"/>
        </w:tc>
      </w:tr>
    </w:tbl>
    <w:p w:rsidR="00325D67" w:rsidRDefault="00325D67" w:rsidP="00325D67">
      <w:pPr>
        <w:spacing w:after="0"/>
      </w:pPr>
    </w:p>
    <w:p w:rsidR="00FF6ECB" w:rsidRPr="00FF6ECB" w:rsidRDefault="00FF6ECB" w:rsidP="00325D67">
      <w:pPr>
        <w:spacing w:after="0"/>
        <w:rPr>
          <w:b/>
        </w:rPr>
      </w:pPr>
      <w:r w:rsidRPr="00FF6ECB">
        <w:rPr>
          <w:b/>
          <w:sz w:val="24"/>
          <w:shd w:val="solid" w:color="FFFFFF" w:fill="auto"/>
        </w:rPr>
        <w:t>Есть ли жесткие временные рамки по разработке сайта?</w:t>
      </w:r>
      <w:r w:rsidRPr="00FF6ECB">
        <w:rPr>
          <w:b/>
          <w:shd w:val="solid" w:color="FFFFFF" w:fill="auto"/>
        </w:rPr>
        <w:t xml:space="preserve"> </w:t>
      </w:r>
      <w:r w:rsidRPr="00FF6ECB">
        <w:rPr>
          <w:b/>
          <w:sz w:val="24"/>
          <w:shd w:val="solid" w:color="FFFFFF" w:fill="auto"/>
        </w:rPr>
        <w:t>Есть привязка к событию?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08"/>
      </w:tblGrid>
      <w:tr w:rsidR="00FF6ECB" w:rsidTr="00FF6ECB">
        <w:trPr>
          <w:trHeight w:val="1075"/>
        </w:trPr>
        <w:tc>
          <w:tcPr>
            <w:tcW w:w="9308" w:type="dxa"/>
          </w:tcPr>
          <w:p w:rsidR="00FF6ECB" w:rsidRDefault="00FF6ECB" w:rsidP="00325D67"/>
        </w:tc>
      </w:tr>
    </w:tbl>
    <w:p w:rsidR="00325D67" w:rsidRDefault="00325D67" w:rsidP="00325D67">
      <w:pPr>
        <w:spacing w:after="0"/>
      </w:pPr>
      <w:bookmarkStart w:id="0" w:name="_GoBack"/>
      <w:bookmarkEnd w:id="0"/>
    </w:p>
    <w:sectPr w:rsidR="00325D67" w:rsidSect="001E0F83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59" w:rsidRDefault="001F1D59" w:rsidP="001E0F83">
      <w:pPr>
        <w:spacing w:after="0" w:line="240" w:lineRule="auto"/>
      </w:pPr>
      <w:r>
        <w:separator/>
      </w:r>
    </w:p>
  </w:endnote>
  <w:endnote w:type="continuationSeparator" w:id="0">
    <w:p w:rsidR="001F1D59" w:rsidRDefault="001F1D59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59" w:rsidRDefault="001F1D59" w:rsidP="001E0F83">
      <w:pPr>
        <w:spacing w:after="0" w:line="240" w:lineRule="auto"/>
      </w:pPr>
      <w:r>
        <w:separator/>
      </w:r>
    </w:p>
  </w:footnote>
  <w:footnote w:type="continuationSeparator" w:id="0">
    <w:p w:rsidR="001F1D59" w:rsidRDefault="001F1D59" w:rsidP="001E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83" w:rsidRPr="001E0F83" w:rsidRDefault="001E0F83">
    <w:pPr>
      <w:pStyle w:val="a3"/>
      <w:rPr>
        <w:b/>
        <w:sz w:val="28"/>
      </w:rPr>
    </w:pPr>
    <w:r w:rsidRPr="001E0F83">
      <w:rPr>
        <w:b/>
        <w:sz w:val="28"/>
        <w:lang w:eastAsia="ru-RU"/>
      </w:rPr>
      <w:drawing>
        <wp:anchor distT="0" distB="0" distL="114300" distR="114300" simplePos="0" relativeHeight="251658240" behindDoc="0" locked="0" layoutInCell="1" allowOverlap="1" wp14:anchorId="25668956" wp14:editId="69AF709F">
          <wp:simplePos x="0" y="0"/>
          <wp:positionH relativeFrom="margin">
            <wp:align>right</wp:align>
          </wp:positionH>
          <wp:positionV relativeFrom="paragraph">
            <wp:posOffset>-108585</wp:posOffset>
          </wp:positionV>
          <wp:extent cx="1335819" cy="480894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-sit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19" cy="480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>Анкета</w:t>
    </w:r>
    <w:r>
      <w:rPr>
        <w:b/>
        <w:sz w:val="28"/>
        <w:lang w:val="en-US"/>
      </w:rPr>
      <w:t xml:space="preserve"> </w:t>
    </w:r>
    <w:proofErr w:type="spellStart"/>
    <w:r>
      <w:rPr>
        <w:b/>
        <w:sz w:val="28"/>
        <w:lang w:val="en-US"/>
      </w:rPr>
      <w:t>для</w:t>
    </w:r>
    <w:proofErr w:type="spellEnd"/>
    <w:r>
      <w:rPr>
        <w:b/>
        <w:sz w:val="28"/>
        <w:lang w:val="en-US"/>
      </w:rPr>
      <w:t xml:space="preserve"> </w:t>
    </w:r>
    <w:proofErr w:type="spellStart"/>
    <w:r>
      <w:rPr>
        <w:b/>
        <w:sz w:val="28"/>
        <w:lang w:val="en-US"/>
      </w:rPr>
      <w:t>создания</w:t>
    </w:r>
    <w:proofErr w:type="spellEnd"/>
    <w:r w:rsidRPr="001E0F83">
      <w:rPr>
        <w:b/>
        <w:sz w:val="28"/>
        <w:lang w:val="en-US"/>
      </w:rPr>
      <w:t xml:space="preserve"> </w:t>
    </w:r>
    <w:proofErr w:type="spellStart"/>
    <w:r w:rsidRPr="001E0F83">
      <w:rPr>
        <w:b/>
        <w:sz w:val="28"/>
        <w:lang w:val="en-US"/>
      </w:rPr>
      <w:t>сайта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83"/>
    <w:rsid w:val="001E0F83"/>
    <w:rsid w:val="001F1D59"/>
    <w:rsid w:val="00325D67"/>
    <w:rsid w:val="003C6E9A"/>
    <w:rsid w:val="00792EF1"/>
    <w:rsid w:val="00E631BC"/>
    <w:rsid w:val="00F73C0A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93007-360F-464E-A976-555B1C7E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F83"/>
  </w:style>
  <w:style w:type="paragraph" w:styleId="a5">
    <w:name w:val="footer"/>
    <w:basedOn w:val="a"/>
    <w:link w:val="a6"/>
    <w:uiPriority w:val="99"/>
    <w:unhideWhenUsed/>
    <w:rsid w:val="001E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F83"/>
  </w:style>
  <w:style w:type="table" w:styleId="a7">
    <w:name w:val="Table Grid"/>
    <w:basedOn w:val="a1"/>
    <w:uiPriority w:val="39"/>
    <w:rsid w:val="0032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2015-04-29T19:50:00Z</dcterms:created>
  <dcterms:modified xsi:type="dcterms:W3CDTF">2015-04-29T20:44:00Z</dcterms:modified>
</cp:coreProperties>
</file>